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7633" w14:textId="77777777" w:rsidR="005B1270" w:rsidRDefault="007B63DF" w:rsidP="007B63DF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1D775A46" w14:textId="77777777" w:rsidR="005B1270" w:rsidRPr="00CE0155" w:rsidRDefault="007B63DF" w:rsidP="00CE015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06CEE2E9" w14:textId="77777777" w:rsidR="005B1270" w:rsidRPr="00CE0155" w:rsidRDefault="007B63DF" w:rsidP="00CE015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9E3AFF4" w14:textId="77777777" w:rsidR="005B1270" w:rsidRPr="00CE0155" w:rsidRDefault="007B63DF" w:rsidP="00CE0155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3EE1FD08" w14:textId="77777777" w:rsidR="005B1270" w:rsidRPr="00CE0155" w:rsidRDefault="007B63DF" w:rsidP="00CE015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нових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машина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дигитализације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сточарске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пољопривредне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</w:p>
    <w:p w14:paraId="7EB4EA21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D86E61A" w14:textId="77777777" w:rsidR="005B1270" w:rsidRPr="00CE0155" w:rsidRDefault="007B63DF" w:rsidP="00CE015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дигитализације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. 46/19 и 87/20),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3665DD" w14:textId="77777777" w:rsidR="005B1270" w:rsidRPr="00CE0155" w:rsidRDefault="007B63DF" w:rsidP="00CE015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„5) </w:t>
      </w:r>
      <w:proofErr w:type="spellStart"/>
      <w:r w:rsidRPr="00CE0155">
        <w:rPr>
          <w:rFonts w:ascii="Times New Roman" w:hAnsi="Times New Roman" w:cs="Times New Roman"/>
          <w:i/>
          <w:color w:val="000000"/>
          <w:sz w:val="24"/>
          <w:szCs w:val="24"/>
        </w:rPr>
        <w:t>реализација</w:t>
      </w:r>
      <w:proofErr w:type="spellEnd"/>
      <w:r w:rsidRPr="00CE01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i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радњи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прате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робу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стављање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30EE90D9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bookmarkStart w:id="0" w:name="_GoBack"/>
      <w:bookmarkEnd w:id="0"/>
    </w:p>
    <w:p w14:paraId="4B37AC33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1D5F26D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C20787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ветеринарско-санитарне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A7AE44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регистровало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регистрацији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животињског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D55A04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крајњем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потрошачу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сирово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млечних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73EB3A32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247BD7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6CAF9B54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27E6D682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C00FC4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„6)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ветеринарско-санитарних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предметни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млекомат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регистрацији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животињског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2C29CA8A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A4BDF08" w14:textId="77777777" w:rsidR="005B1270" w:rsidRPr="00CE0155" w:rsidRDefault="007B63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2BB81A03" w14:textId="77777777" w:rsidR="005B1270" w:rsidRPr="00CE0155" w:rsidRDefault="007B63DF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CAB257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110-00-197/2021-09</w:t>
      </w:r>
    </w:p>
    <w:p w14:paraId="0B2897DD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, 19.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F56AE1C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62442F" w14:textId="77777777" w:rsidR="005B1270" w:rsidRPr="00CE0155" w:rsidRDefault="007B63DF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CE015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E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155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E0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B1270" w:rsidRPr="00CE01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70"/>
    <w:rsid w:val="005B1270"/>
    <w:rsid w:val="007B63DF"/>
    <w:rsid w:val="00C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70F"/>
  <w15:docId w15:val="{1E6561E0-D6E8-41CC-9510-C1E4DE5E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Sonja Skorupan</cp:lastModifiedBy>
  <cp:revision>3</cp:revision>
  <dcterms:created xsi:type="dcterms:W3CDTF">2022-01-24T06:58:00Z</dcterms:created>
  <dcterms:modified xsi:type="dcterms:W3CDTF">2022-01-24T13:24:00Z</dcterms:modified>
</cp:coreProperties>
</file>